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4B" w:rsidRPr="002F2D4B" w:rsidRDefault="002F2D4B" w:rsidP="002F2D4B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F2D4B">
        <w:rPr>
          <w:rFonts w:ascii="Arial" w:hAnsi="Arial" w:cs="Arial"/>
          <w:b/>
          <w:color w:val="000000"/>
          <w:sz w:val="24"/>
          <w:szCs w:val="24"/>
        </w:rPr>
        <w:t xml:space="preserve">RELATÓRIO DE ATIVIDADES E RESULTADOS - BOLSAS </w:t>
      </w:r>
    </w:p>
    <w:tbl>
      <w:tblPr>
        <w:tblW w:w="5000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88"/>
      </w:tblGrid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Aluno: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Modalidade de Bolsa: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Curso: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Orientador: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Nome do Projeto: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Período a que se refere o relatório:</w:t>
            </w:r>
            <w:r w:rsidRPr="002F2D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2D4B">
        <w:rPr>
          <w:rFonts w:ascii="Arial" w:hAnsi="Arial" w:cs="Arial"/>
          <w:b/>
          <w:sz w:val="24"/>
          <w:szCs w:val="24"/>
        </w:rPr>
        <w:t xml:space="preserve">Resumo do projeto: </w:t>
      </w:r>
      <w:r w:rsidRPr="002F2D4B">
        <w:rPr>
          <w:rFonts w:ascii="Arial" w:hAnsi="Arial" w:cs="Arial"/>
          <w:sz w:val="24"/>
          <w:szCs w:val="24"/>
        </w:rPr>
        <w:t>(no máximo, uma página).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F2D4B">
        <w:rPr>
          <w:rFonts w:ascii="Arial" w:hAnsi="Arial" w:cs="Arial"/>
          <w:b/>
          <w:bCs/>
          <w:color w:val="000000"/>
          <w:sz w:val="24"/>
          <w:szCs w:val="24"/>
        </w:rPr>
        <w:t>Descrição das atividades desenvolvidas e dos resultados alcançados: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2D4B" w:rsidRPr="002F2D4B" w:rsidRDefault="002F2D4B" w:rsidP="002F2D4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F2D4B">
        <w:rPr>
          <w:rFonts w:ascii="Arial" w:hAnsi="Arial" w:cs="Arial"/>
          <w:bCs/>
          <w:sz w:val="24"/>
          <w:szCs w:val="24"/>
        </w:rPr>
        <w:t xml:space="preserve">Descreva o andamento do trabalho de dissertação ou tese, a adequação das atividades desenvolvidas ao cronograma previsto, as perspectivas de continuidade da pesquisa e as dificuldades encontradas. 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2D4B" w:rsidRPr="002F2D4B" w:rsidRDefault="002F2D4B" w:rsidP="002F2D4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F2D4B">
        <w:rPr>
          <w:rFonts w:ascii="Arial" w:hAnsi="Arial" w:cs="Arial"/>
          <w:bCs/>
          <w:color w:val="000000"/>
          <w:sz w:val="24"/>
          <w:szCs w:val="24"/>
        </w:rPr>
        <w:t xml:space="preserve">Descreva os resultados obtidos até o momento no desenvolvimento do projeto de pesquisa, levando em consideração a metodologia e os objetivos </w:t>
      </w:r>
      <w:proofErr w:type="gramStart"/>
      <w:r w:rsidRPr="002F2D4B">
        <w:rPr>
          <w:rFonts w:ascii="Arial" w:hAnsi="Arial" w:cs="Arial"/>
          <w:bCs/>
          <w:color w:val="000000"/>
          <w:sz w:val="24"/>
          <w:szCs w:val="24"/>
        </w:rPr>
        <w:t>propostos</w:t>
      </w:r>
      <w:proofErr w:type="gramEnd"/>
      <w:r w:rsidRPr="002F2D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F2D4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2D4B" w:rsidRPr="002F2D4B" w:rsidRDefault="002F2D4B" w:rsidP="002F2D4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F2D4B">
        <w:rPr>
          <w:rFonts w:ascii="Arial" w:hAnsi="Arial" w:cs="Arial"/>
          <w:bCs/>
          <w:color w:val="000000"/>
          <w:sz w:val="24"/>
          <w:szCs w:val="24"/>
        </w:rPr>
        <w:t xml:space="preserve">Mencione a produção científica, artística e técnica realizada, no período abrangido pelo relatório, anexando os respectivos comprovantes. A produção </w:t>
      </w:r>
      <w:bookmarkStart w:id="0" w:name="_GoBack"/>
      <w:bookmarkEnd w:id="0"/>
      <w:r w:rsidRPr="002F2D4B">
        <w:rPr>
          <w:rFonts w:ascii="Arial" w:hAnsi="Arial" w:cs="Arial"/>
          <w:bCs/>
          <w:color w:val="000000"/>
          <w:sz w:val="24"/>
          <w:szCs w:val="24"/>
        </w:rPr>
        <w:t>deve estar em conformidade com aquela registrada em seu currículo Lattes.</w:t>
      </w:r>
    </w:p>
    <w:p w:rsidR="002F2D4B" w:rsidRPr="002F2D4B" w:rsidRDefault="002F2D4B" w:rsidP="002F2D4B">
      <w:pPr>
        <w:pStyle w:val="Cabealh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F2D4B" w:rsidRPr="002F2D4B" w:rsidRDefault="002F2D4B" w:rsidP="002F2D4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F2D4B">
        <w:rPr>
          <w:rFonts w:ascii="Arial" w:hAnsi="Arial" w:cs="Arial"/>
          <w:bCs/>
          <w:sz w:val="24"/>
          <w:szCs w:val="24"/>
        </w:rPr>
        <w:t xml:space="preserve">Relate sua experiência do estágio docente caso o tenha realizado no período, incluindo material ilustrativo caso pertinente. </w:t>
      </w:r>
    </w:p>
    <w:p w:rsidR="002F2D4B" w:rsidRPr="002F2D4B" w:rsidRDefault="002F2D4B" w:rsidP="002F2D4B">
      <w:pPr>
        <w:pStyle w:val="Cabealho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2D4B" w:rsidRPr="002F2D4B" w:rsidRDefault="002F2D4B" w:rsidP="002F2D4B">
      <w:pPr>
        <w:pStyle w:val="Recuodecorpodetexto21"/>
        <w:spacing w:line="360" w:lineRule="auto"/>
        <w:ind w:firstLine="0"/>
        <w:jc w:val="both"/>
        <w:outlineLvl w:val="0"/>
        <w:rPr>
          <w:rFonts w:cs="Arial"/>
          <w:bCs/>
          <w:i/>
          <w:iCs/>
          <w:szCs w:val="24"/>
        </w:rPr>
      </w:pPr>
      <w:r w:rsidRPr="002F2D4B">
        <w:rPr>
          <w:rFonts w:cs="Arial"/>
          <w:b/>
          <w:bCs/>
          <w:i/>
          <w:iCs/>
          <w:szCs w:val="24"/>
        </w:rPr>
        <w:t xml:space="preserve">                                            </w:t>
      </w:r>
      <w:r>
        <w:rPr>
          <w:rFonts w:cs="Arial"/>
          <w:b/>
          <w:bCs/>
          <w:i/>
          <w:iCs/>
          <w:szCs w:val="24"/>
        </w:rPr>
        <w:t xml:space="preserve">                           </w:t>
      </w:r>
      <w:r w:rsidRPr="002F2D4B">
        <w:rPr>
          <w:rFonts w:cs="Arial"/>
          <w:b/>
          <w:bCs/>
          <w:i/>
          <w:iCs/>
          <w:szCs w:val="24"/>
        </w:rPr>
        <w:t xml:space="preserve"> </w:t>
      </w:r>
      <w:r w:rsidR="00697FA2">
        <w:rPr>
          <w:rFonts w:cs="Arial"/>
          <w:bCs/>
          <w:iCs/>
          <w:szCs w:val="24"/>
        </w:rPr>
        <w:t xml:space="preserve">Novo Hamburgo, </w:t>
      </w:r>
      <w:proofErr w:type="spellStart"/>
      <w:r w:rsidR="00697FA2">
        <w:rPr>
          <w:rFonts w:cs="Arial"/>
          <w:bCs/>
          <w:iCs/>
          <w:szCs w:val="24"/>
        </w:rPr>
        <w:t>xx</w:t>
      </w:r>
      <w:proofErr w:type="spellEnd"/>
      <w:r w:rsidR="00697FA2">
        <w:rPr>
          <w:rFonts w:cs="Arial"/>
          <w:bCs/>
          <w:iCs/>
          <w:szCs w:val="24"/>
        </w:rPr>
        <w:t xml:space="preserve"> de </w:t>
      </w:r>
      <w:proofErr w:type="spellStart"/>
      <w:r w:rsidR="00697FA2">
        <w:rPr>
          <w:rFonts w:cs="Arial"/>
          <w:bCs/>
          <w:iCs/>
          <w:szCs w:val="24"/>
        </w:rPr>
        <w:t>xx</w:t>
      </w:r>
      <w:proofErr w:type="spellEnd"/>
      <w:r w:rsidR="00697FA2">
        <w:rPr>
          <w:rFonts w:cs="Arial"/>
          <w:bCs/>
          <w:iCs/>
          <w:szCs w:val="24"/>
        </w:rPr>
        <w:t xml:space="preserve"> de </w:t>
      </w:r>
      <w:proofErr w:type="spellStart"/>
      <w:r w:rsidR="00697FA2">
        <w:rPr>
          <w:rFonts w:cs="Arial"/>
          <w:bCs/>
          <w:iCs/>
          <w:szCs w:val="24"/>
        </w:rPr>
        <w:t>xxx</w:t>
      </w:r>
      <w:r w:rsidRPr="002F2D4B">
        <w:rPr>
          <w:rFonts w:cs="Arial"/>
          <w:bCs/>
          <w:iCs/>
          <w:szCs w:val="24"/>
        </w:rPr>
        <w:t>x</w:t>
      </w:r>
      <w:proofErr w:type="spellEnd"/>
      <w:r w:rsidRPr="002F2D4B">
        <w:rPr>
          <w:rFonts w:cs="Arial"/>
          <w:bCs/>
          <w:i/>
          <w:iCs/>
          <w:szCs w:val="24"/>
        </w:rPr>
        <w:t>.</w:t>
      </w:r>
    </w:p>
    <w:p w:rsidR="00C409FD" w:rsidRPr="002F2D4B" w:rsidRDefault="00C409FD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D4B">
        <w:rPr>
          <w:rFonts w:ascii="Arial" w:hAnsi="Arial" w:cs="Arial"/>
          <w:sz w:val="24"/>
          <w:szCs w:val="24"/>
        </w:rPr>
        <w:t xml:space="preserve">_____________________________       </w:t>
      </w:r>
      <w:r>
        <w:rPr>
          <w:rFonts w:ascii="Arial" w:hAnsi="Arial" w:cs="Arial"/>
          <w:sz w:val="24"/>
          <w:szCs w:val="24"/>
        </w:rPr>
        <w:t xml:space="preserve"> </w:t>
      </w:r>
      <w:r w:rsidRPr="002F2D4B">
        <w:rPr>
          <w:rFonts w:ascii="Arial" w:hAnsi="Arial" w:cs="Arial"/>
          <w:sz w:val="24"/>
          <w:szCs w:val="24"/>
        </w:rPr>
        <w:t xml:space="preserve">   _____________________________</w:t>
      </w:r>
    </w:p>
    <w:p w:rsidR="00C409FD" w:rsidRPr="002F2D4B" w:rsidRDefault="002F2D4B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2F2D4B">
        <w:rPr>
          <w:rFonts w:ascii="Arial" w:hAnsi="Arial" w:cs="Arial"/>
          <w:sz w:val="24"/>
          <w:szCs w:val="24"/>
        </w:rPr>
        <w:t xml:space="preserve"> Aluno bolsista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F2D4B">
        <w:rPr>
          <w:rFonts w:ascii="Arial" w:hAnsi="Arial" w:cs="Arial"/>
          <w:sz w:val="24"/>
          <w:szCs w:val="24"/>
        </w:rPr>
        <w:t xml:space="preserve">  Ciência do orientador do Bolsista</w:t>
      </w:r>
    </w:p>
    <w:sectPr w:rsidR="00C409FD" w:rsidRPr="002F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77035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414050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C1E"/>
    <w:multiLevelType w:val="hybridMultilevel"/>
    <w:tmpl w:val="D6AC140C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2F2D4B"/>
    <w:rsid w:val="00404193"/>
    <w:rsid w:val="00414050"/>
    <w:rsid w:val="0065742C"/>
    <w:rsid w:val="00697FA2"/>
    <w:rsid w:val="006B6404"/>
    <w:rsid w:val="0077035F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C88523-8E17-473D-B1E5-50BB450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2F2D4B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223F-2519-4355-BF7B-A7A5A3EC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2</cp:revision>
  <cp:lastPrinted>2015-02-09T17:36:00Z</cp:lastPrinted>
  <dcterms:created xsi:type="dcterms:W3CDTF">2019-07-19T23:32:00Z</dcterms:created>
  <dcterms:modified xsi:type="dcterms:W3CDTF">2019-07-19T23:32:00Z</dcterms:modified>
</cp:coreProperties>
</file>